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E3" w:rsidRDefault="003A7FD5" w:rsidP="003A7FD5">
      <w:pPr>
        <w:spacing w:after="160" w:line="259" w:lineRule="auto"/>
        <w:rPr>
          <w:rFonts w:eastAsia="Calibri" w:cs="Arial"/>
          <w:sz w:val="22"/>
          <w:szCs w:val="22"/>
        </w:rPr>
      </w:pPr>
      <w:r w:rsidRPr="009C73E3">
        <w:rPr>
          <w:rFonts w:eastAsia="Calibri" w:cs="Arial"/>
          <w:b/>
          <w:sz w:val="22"/>
          <w:szCs w:val="22"/>
        </w:rPr>
        <w:t xml:space="preserve">Information Literacy </w:t>
      </w:r>
      <w:proofErr w:type="spellStart"/>
      <w:r w:rsidRPr="009C73E3">
        <w:rPr>
          <w:rFonts w:eastAsia="Calibri" w:cs="Arial"/>
          <w:b/>
          <w:sz w:val="22"/>
          <w:szCs w:val="22"/>
        </w:rPr>
        <w:t>CoP</w:t>
      </w:r>
      <w:proofErr w:type="spellEnd"/>
      <w:r w:rsidRPr="009C73E3">
        <w:rPr>
          <w:rFonts w:eastAsia="Calibri" w:cs="Arial"/>
          <w:b/>
          <w:sz w:val="22"/>
          <w:szCs w:val="22"/>
        </w:rPr>
        <w:t xml:space="preserve"> </w:t>
      </w:r>
      <w:hyperlink r:id="rId7" w:history="1">
        <w:r w:rsidR="009C73E3" w:rsidRPr="001C2A9A">
          <w:rPr>
            <w:rStyle w:val="Hyperlink"/>
            <w:rFonts w:eastAsia="Calibri" w:cs="Arial"/>
            <w:sz w:val="22"/>
            <w:szCs w:val="22"/>
          </w:rPr>
          <w:t>http://www.therightinformation.org/</w:t>
        </w:r>
      </w:hyperlink>
    </w:p>
    <w:p w:rsidR="003A7FD5" w:rsidRPr="009C73E3" w:rsidRDefault="003A7FD5" w:rsidP="003A7FD5">
      <w:pPr>
        <w:spacing w:after="160" w:line="259" w:lineRule="auto"/>
        <w:rPr>
          <w:rFonts w:eastAsia="Calibri" w:cs="Arial"/>
          <w:b/>
          <w:sz w:val="22"/>
          <w:szCs w:val="22"/>
        </w:rPr>
      </w:pPr>
      <w:r w:rsidRPr="009C73E3">
        <w:rPr>
          <w:rFonts w:eastAsia="Calibri" w:cs="Arial"/>
          <w:b/>
          <w:sz w:val="22"/>
          <w:szCs w:val="22"/>
        </w:rPr>
        <w:t>Health Literacy Short Life Working Group Meeting</w:t>
      </w:r>
    </w:p>
    <w:p w:rsidR="003A7FD5" w:rsidRPr="009C73E3" w:rsidRDefault="003A7FD5" w:rsidP="003A7FD5">
      <w:pPr>
        <w:spacing w:after="160" w:line="259" w:lineRule="auto"/>
        <w:rPr>
          <w:rFonts w:eastAsia="Calibri" w:cs="Arial"/>
          <w:b/>
          <w:sz w:val="22"/>
          <w:szCs w:val="22"/>
        </w:rPr>
      </w:pPr>
      <w:r w:rsidRPr="009C73E3">
        <w:rPr>
          <w:rFonts w:eastAsia="Calibri" w:cs="Arial"/>
          <w:b/>
          <w:sz w:val="22"/>
          <w:szCs w:val="22"/>
        </w:rPr>
        <w:t>Edinburgh</w:t>
      </w:r>
      <w:r w:rsidR="00761379" w:rsidRPr="009C73E3">
        <w:rPr>
          <w:rFonts w:eastAsia="Calibri" w:cs="Arial"/>
          <w:b/>
          <w:sz w:val="22"/>
          <w:szCs w:val="22"/>
        </w:rPr>
        <w:t xml:space="preserve"> - </w:t>
      </w:r>
      <w:r w:rsidRPr="009C73E3">
        <w:rPr>
          <w:rFonts w:eastAsia="Calibri" w:cs="Arial"/>
          <w:b/>
          <w:sz w:val="22"/>
          <w:szCs w:val="22"/>
        </w:rPr>
        <w:t>Wednesday 3</w:t>
      </w:r>
      <w:r w:rsidRPr="009C73E3">
        <w:rPr>
          <w:rFonts w:eastAsia="Calibri" w:cs="Arial"/>
          <w:b/>
          <w:sz w:val="22"/>
          <w:szCs w:val="22"/>
          <w:vertAlign w:val="superscript"/>
        </w:rPr>
        <w:t>rd</w:t>
      </w:r>
      <w:r w:rsidRPr="009C73E3">
        <w:rPr>
          <w:rFonts w:eastAsia="Calibri" w:cs="Arial"/>
          <w:b/>
          <w:sz w:val="22"/>
          <w:szCs w:val="22"/>
        </w:rPr>
        <w:t xml:space="preserve"> October 2019</w:t>
      </w:r>
      <w:r w:rsidR="00761379" w:rsidRPr="009C73E3">
        <w:rPr>
          <w:rFonts w:eastAsia="Calibri" w:cs="Arial"/>
          <w:b/>
          <w:sz w:val="22"/>
          <w:szCs w:val="22"/>
        </w:rPr>
        <w:t xml:space="preserve"> -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3A7FD5" w:rsidRPr="009C73E3" w:rsidTr="00177D6C">
        <w:tc>
          <w:tcPr>
            <w:tcW w:w="8075" w:type="dxa"/>
          </w:tcPr>
          <w:p w:rsidR="003A7FD5" w:rsidRPr="009C73E3" w:rsidRDefault="00761379" w:rsidP="003A7FD5">
            <w:pPr>
              <w:numPr>
                <w:ilvl w:val="0"/>
                <w:numId w:val="7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Welcome and attendees</w:t>
            </w:r>
          </w:p>
          <w:p w:rsidR="00761379" w:rsidRPr="009C73E3" w:rsidRDefault="00AA2720" w:rsidP="00AA2720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Cleo Jones, Annette Thain, </w:t>
            </w:r>
            <w:r w:rsidR="00761379" w:rsidRPr="009C73E3">
              <w:rPr>
                <w:rFonts w:cs="Arial"/>
                <w:sz w:val="22"/>
                <w:szCs w:val="22"/>
              </w:rPr>
              <w:t xml:space="preserve">Heather Neill. </w:t>
            </w:r>
          </w:p>
          <w:p w:rsidR="003A7FD5" w:rsidRPr="009C73E3" w:rsidRDefault="00AA2720" w:rsidP="00AA2720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Liz Sinclair &amp; Jenny Foreman (phoned in).</w:t>
            </w:r>
          </w:p>
        </w:tc>
      </w:tr>
      <w:tr w:rsidR="003A7FD5" w:rsidRPr="009C73E3" w:rsidTr="00177D6C">
        <w:tc>
          <w:tcPr>
            <w:tcW w:w="8075" w:type="dxa"/>
          </w:tcPr>
          <w:p w:rsidR="00761379" w:rsidRPr="009C73E3" w:rsidRDefault="00AA2720" w:rsidP="00AA2720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Discussion regarding the October 1</w:t>
            </w:r>
            <w:r w:rsidRPr="009C73E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9C73E3">
              <w:rPr>
                <w:rFonts w:cs="Arial"/>
                <w:sz w:val="22"/>
                <w:szCs w:val="22"/>
              </w:rPr>
              <w:t xml:space="preserve"> Health conference in Edinburgh that Annette, Cleo</w:t>
            </w:r>
            <w:r w:rsidR="00761379" w:rsidRPr="009C73E3">
              <w:rPr>
                <w:rFonts w:cs="Arial"/>
                <w:sz w:val="22"/>
                <w:szCs w:val="22"/>
              </w:rPr>
              <w:t>, Heather</w:t>
            </w:r>
            <w:r w:rsidRPr="009C73E3">
              <w:rPr>
                <w:rFonts w:cs="Arial"/>
                <w:sz w:val="22"/>
                <w:szCs w:val="22"/>
              </w:rPr>
              <w:t xml:space="preserve"> and Jenny attended. Really good conference. Talk about branding and language</w:t>
            </w:r>
            <w:r w:rsidR="00761379" w:rsidRPr="009C73E3">
              <w:rPr>
                <w:rFonts w:cs="Arial"/>
                <w:sz w:val="22"/>
                <w:szCs w:val="22"/>
              </w:rPr>
              <w:t xml:space="preserve"> re health literacy. </w:t>
            </w:r>
          </w:p>
          <w:p w:rsidR="00167756" w:rsidRPr="009C73E3" w:rsidRDefault="00761379" w:rsidP="00761379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Need to avoid silos in health and use the language</w:t>
            </w:r>
            <w:r w:rsidR="00167756" w:rsidRPr="009C73E3">
              <w:rPr>
                <w:rFonts w:cs="Arial"/>
                <w:sz w:val="22"/>
                <w:szCs w:val="22"/>
              </w:rPr>
              <w:t>.</w:t>
            </w:r>
          </w:p>
          <w:p w:rsidR="000C5B62" w:rsidRPr="009C73E3" w:rsidRDefault="000C5B62" w:rsidP="00761379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Branding: health literacy needs branding like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Bookbug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>, Macmillan cancer daffodil. Persuade SLIC to work with Scottish Government  Health to develop branding?</w:t>
            </w:r>
          </w:p>
          <w:p w:rsidR="003A7FD5" w:rsidRPr="009C73E3" w:rsidRDefault="00761379" w:rsidP="00761379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A7FD5" w:rsidRPr="009C73E3" w:rsidTr="00177D6C">
        <w:tc>
          <w:tcPr>
            <w:tcW w:w="8075" w:type="dxa"/>
          </w:tcPr>
          <w:p w:rsidR="003A7FD5" w:rsidRPr="009C73E3" w:rsidRDefault="00AA2720" w:rsidP="00167756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A7FD5" w:rsidRPr="009C73E3" w:rsidTr="00177D6C">
        <w:tc>
          <w:tcPr>
            <w:tcW w:w="8075" w:type="dxa"/>
          </w:tcPr>
          <w:p w:rsidR="003A7FD5" w:rsidRPr="009C73E3" w:rsidRDefault="00AA2720" w:rsidP="003A7FD5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9C73E3">
              <w:rPr>
                <w:rFonts w:cs="Arial"/>
                <w:sz w:val="22"/>
                <w:szCs w:val="22"/>
              </w:rPr>
              <w:t>PLIF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</w:t>
            </w:r>
            <w:r w:rsidR="003A7FD5" w:rsidRPr="009C73E3">
              <w:rPr>
                <w:rFonts w:cs="Arial"/>
                <w:sz w:val="22"/>
                <w:szCs w:val="22"/>
              </w:rPr>
              <w:t>funded projects:</w:t>
            </w:r>
            <w:r w:rsidRPr="009C73E3">
              <w:rPr>
                <w:rFonts w:cs="Arial"/>
                <w:sz w:val="22"/>
                <w:szCs w:val="22"/>
              </w:rPr>
              <w:t xml:space="preserve"> Phase 2</w:t>
            </w:r>
          </w:p>
          <w:p w:rsidR="00167756" w:rsidRPr="009C73E3" w:rsidRDefault="00167756" w:rsidP="00AA2720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AA2720" w:rsidRPr="009C73E3" w:rsidRDefault="00AA2720" w:rsidP="00AA2720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Supporting documentation with that Toolkit. On ALLIANCE website. </w:t>
            </w:r>
          </w:p>
          <w:p w:rsidR="003A7FD5" w:rsidRPr="009C73E3" w:rsidRDefault="00AA2720" w:rsidP="00AA2720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Jane Milne and Marianne Brennan</w:t>
            </w:r>
            <w:r w:rsidR="00167756" w:rsidRPr="009C73E3">
              <w:rPr>
                <w:rFonts w:cs="Arial"/>
                <w:sz w:val="22"/>
                <w:szCs w:val="22"/>
              </w:rPr>
              <w:t>. Marianne’s focus on user</w:t>
            </w:r>
            <w:r w:rsidR="005E13FE" w:rsidRPr="009C73E3">
              <w:rPr>
                <w:rFonts w:cs="Arial"/>
                <w:sz w:val="22"/>
                <w:szCs w:val="22"/>
              </w:rPr>
              <w:t xml:space="preserve">. </w:t>
            </w:r>
            <w:r w:rsidR="00167756" w:rsidRPr="009C73E3">
              <w:rPr>
                <w:rFonts w:cs="Arial"/>
                <w:sz w:val="22"/>
                <w:szCs w:val="22"/>
              </w:rPr>
              <w:t>Pilot.</w:t>
            </w:r>
          </w:p>
          <w:p w:rsidR="00167756" w:rsidRPr="009C73E3" w:rsidRDefault="00167756" w:rsidP="00AA2720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BF0E64" w:rsidRPr="009C73E3" w:rsidRDefault="00AA2720" w:rsidP="00AA2720">
            <w:pPr>
              <w:ind w:left="720"/>
              <w:rPr>
                <w:rFonts w:cs="Arial"/>
                <w:sz w:val="22"/>
                <w:szCs w:val="22"/>
              </w:rPr>
            </w:pPr>
            <w:r w:rsidRPr="004F0608">
              <w:rPr>
                <w:rFonts w:cs="Arial"/>
                <w:sz w:val="22"/>
                <w:szCs w:val="22"/>
              </w:rPr>
              <w:t>Action:</w:t>
            </w:r>
            <w:r w:rsidRPr="009C73E3">
              <w:rPr>
                <w:rFonts w:cs="Arial"/>
                <w:sz w:val="22"/>
                <w:szCs w:val="22"/>
              </w:rPr>
              <w:t xml:space="preserve"> Cleo to contact both. </w:t>
            </w:r>
          </w:p>
          <w:p w:rsidR="00BF0E64" w:rsidRPr="009C73E3" w:rsidRDefault="00BF0E64" w:rsidP="00AA2720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Digital resource to go with this. </w:t>
            </w:r>
          </w:p>
          <w:p w:rsidR="00BF0E64" w:rsidRPr="009C73E3" w:rsidRDefault="00BF0E64" w:rsidP="00AA2720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AA2720" w:rsidRPr="009C73E3" w:rsidRDefault="00AA2720" w:rsidP="00AA2720">
            <w:pPr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Suggest meeting request for them to attend 20</w:t>
            </w:r>
            <w:r w:rsidRPr="009C73E3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9C73E3">
              <w:rPr>
                <w:rFonts w:cs="Arial"/>
                <w:sz w:val="22"/>
                <w:szCs w:val="22"/>
              </w:rPr>
              <w:t xml:space="preserve"> November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meeting.</w:t>
            </w:r>
            <w:r w:rsidR="00167756" w:rsidRPr="009C73E3">
              <w:rPr>
                <w:rFonts w:cs="Arial"/>
                <w:sz w:val="22"/>
                <w:szCs w:val="22"/>
              </w:rPr>
              <w:t xml:space="preserve"> (Unfortunately neither could make it.)</w:t>
            </w:r>
          </w:p>
        </w:tc>
      </w:tr>
      <w:tr w:rsidR="003A7FD5" w:rsidRPr="009C73E3" w:rsidTr="00177D6C">
        <w:tc>
          <w:tcPr>
            <w:tcW w:w="8075" w:type="dxa"/>
          </w:tcPr>
          <w:p w:rsidR="003A7FD5" w:rsidRPr="009C73E3" w:rsidRDefault="005E13FE" w:rsidP="003A7FD5">
            <w:pPr>
              <w:numPr>
                <w:ilvl w:val="0"/>
                <w:numId w:val="7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Liz Sinclair suggested that </w:t>
            </w:r>
            <w:proofErr w:type="spellStart"/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>SQA</w:t>
            </w:r>
            <w:proofErr w:type="spellEnd"/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type guides needed</w:t>
            </w:r>
            <w:r w:rsidR="00167756"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for health. Guides need different levels. </w:t>
            </w:r>
          </w:p>
          <w:p w:rsidR="005E13FE" w:rsidRPr="009C73E3" w:rsidRDefault="005E13FE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Citizens Advice have a resource which might be useful. </w:t>
            </w:r>
          </w:p>
          <w:p w:rsidR="005E13FE" w:rsidRPr="009C73E3" w:rsidRDefault="005E13FE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>Liz went to NHS staff and asked</w:t>
            </w:r>
            <w:r w:rsidR="00167756"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them as</w:t>
            </w: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user</w:t>
            </w:r>
            <w:r w:rsidR="00167756" w:rsidRPr="009C73E3">
              <w:rPr>
                <w:rFonts w:cs="Arial"/>
                <w:sz w:val="22"/>
                <w:szCs w:val="22"/>
                <w:shd w:val="clear" w:color="auto" w:fill="FFFFFF"/>
              </w:rPr>
              <w:t>s what their</w:t>
            </w: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needs</w:t>
            </w:r>
            <w:r w:rsidR="00167756"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were</w:t>
            </w: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>. A guide for each sep</w:t>
            </w:r>
            <w:r w:rsidR="00167756" w:rsidRPr="009C73E3">
              <w:rPr>
                <w:rFonts w:cs="Arial"/>
                <w:sz w:val="22"/>
                <w:szCs w:val="22"/>
                <w:shd w:val="clear" w:color="auto" w:fill="FFFFFF"/>
              </w:rPr>
              <w:t>arate</w:t>
            </w:r>
            <w:r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site area</w:t>
            </w:r>
            <w:r w:rsidR="00BF0E64" w:rsidRPr="009C73E3">
              <w:rPr>
                <w:rFonts w:cs="Arial"/>
                <w:sz w:val="22"/>
                <w:szCs w:val="22"/>
                <w:shd w:val="clear" w:color="auto" w:fill="FFFFFF"/>
              </w:rPr>
              <w:t xml:space="preserve"> in health?</w:t>
            </w:r>
          </w:p>
        </w:tc>
      </w:tr>
      <w:tr w:rsidR="003A7FD5" w:rsidRPr="009C73E3" w:rsidTr="00177D6C">
        <w:tc>
          <w:tcPr>
            <w:tcW w:w="8075" w:type="dxa"/>
          </w:tcPr>
          <w:p w:rsidR="003A7FD5" w:rsidRPr="009C73E3" w:rsidRDefault="005E13FE" w:rsidP="003A7FD5">
            <w:pPr>
              <w:numPr>
                <w:ilvl w:val="0"/>
                <w:numId w:val="7"/>
              </w:num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We need to look at training </w:t>
            </w:r>
            <w:r w:rsidR="00167756" w:rsidRPr="009C73E3">
              <w:rPr>
                <w:rFonts w:cs="Arial"/>
                <w:sz w:val="22"/>
                <w:szCs w:val="22"/>
              </w:rPr>
              <w:t>public library staff as to</w:t>
            </w:r>
            <w:r w:rsidRPr="009C73E3">
              <w:rPr>
                <w:rFonts w:cs="Arial"/>
                <w:sz w:val="22"/>
                <w:szCs w:val="22"/>
              </w:rPr>
              <w:t xml:space="preserve"> how they help public re health</w:t>
            </w:r>
            <w:r w:rsidR="00167756" w:rsidRPr="009C73E3">
              <w:rPr>
                <w:rFonts w:cs="Arial"/>
                <w:sz w:val="22"/>
                <w:szCs w:val="22"/>
              </w:rPr>
              <w:t xml:space="preserve"> questions. This is an important action to achieve</w:t>
            </w:r>
            <w:r w:rsidRPr="009C73E3">
              <w:rPr>
                <w:rFonts w:cs="Arial"/>
                <w:sz w:val="22"/>
                <w:szCs w:val="22"/>
              </w:rPr>
              <w:t>. (Cleo).</w:t>
            </w:r>
          </w:p>
          <w:p w:rsidR="005E13FE" w:rsidRPr="009C73E3" w:rsidRDefault="005E13FE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Needs to happen before the RESOURCE is created. </w:t>
            </w:r>
          </w:p>
          <w:p w:rsidR="005E13FE" w:rsidRPr="009C73E3" w:rsidRDefault="005E13FE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There’s a huge range of resources there already to be utilised</w:t>
            </w:r>
            <w:r w:rsidR="00167756" w:rsidRPr="009C73E3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167756" w:rsidRPr="009C73E3">
              <w:rPr>
                <w:rFonts w:cs="Arial"/>
                <w:sz w:val="22"/>
                <w:szCs w:val="22"/>
              </w:rPr>
              <w:t>NHS24</w:t>
            </w:r>
            <w:proofErr w:type="spellEnd"/>
            <w:r w:rsidR="00167756" w:rsidRPr="009C73E3">
              <w:rPr>
                <w:rFonts w:cs="Arial"/>
                <w:sz w:val="22"/>
                <w:szCs w:val="22"/>
              </w:rPr>
              <w:t xml:space="preserve"> and NHS INFORM</w:t>
            </w:r>
            <w:r w:rsidRPr="009C73E3">
              <w:rPr>
                <w:rFonts w:cs="Arial"/>
                <w:sz w:val="22"/>
                <w:szCs w:val="22"/>
              </w:rPr>
              <w:t xml:space="preserve"> (Annette)</w:t>
            </w:r>
          </w:p>
          <w:p w:rsidR="00167756" w:rsidRPr="009C73E3" w:rsidRDefault="00167756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4F0608">
              <w:rPr>
                <w:rFonts w:cs="Arial"/>
                <w:sz w:val="22"/>
                <w:szCs w:val="22"/>
              </w:rPr>
              <w:t>Action:</w:t>
            </w:r>
            <w:r w:rsidRPr="009C73E3">
              <w:rPr>
                <w:rFonts w:cs="Arial"/>
                <w:sz w:val="22"/>
                <w:szCs w:val="22"/>
              </w:rPr>
              <w:t xml:space="preserve"> </w:t>
            </w:r>
            <w:r w:rsidR="00670729" w:rsidRPr="009C73E3">
              <w:rPr>
                <w:rFonts w:cs="Arial"/>
                <w:sz w:val="22"/>
                <w:szCs w:val="22"/>
              </w:rPr>
              <w:t xml:space="preserve">Cleo? </w:t>
            </w:r>
            <w:r w:rsidRPr="009C73E3">
              <w:rPr>
                <w:rFonts w:cs="Arial"/>
                <w:sz w:val="22"/>
                <w:szCs w:val="22"/>
              </w:rPr>
              <w:t>Need to get d</w:t>
            </w:r>
            <w:r w:rsidR="00BF0E64" w:rsidRPr="009C73E3">
              <w:rPr>
                <w:rFonts w:cs="Arial"/>
                <w:sz w:val="22"/>
                <w:szCs w:val="22"/>
              </w:rPr>
              <w:t xml:space="preserve">ates for training organised. </w:t>
            </w:r>
          </w:p>
          <w:p w:rsidR="00BF0E64" w:rsidRPr="009C73E3" w:rsidRDefault="00BF0E64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Look at Marianne’s training and then get interested parties. Get Liz’s Guides. </w:t>
            </w:r>
          </w:p>
          <w:p w:rsidR="009C73E3" w:rsidRPr="009C73E3" w:rsidRDefault="00BF0E64" w:rsidP="005E13FE">
            <w:pPr>
              <w:spacing w:after="160" w:line="259" w:lineRule="auto"/>
              <w:ind w:left="720"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a) Guide for librarian b) Guide for end user</w:t>
            </w:r>
          </w:p>
        </w:tc>
      </w:tr>
      <w:tr w:rsidR="003A7FD5" w:rsidRPr="009C73E3" w:rsidTr="00177D6C">
        <w:tc>
          <w:tcPr>
            <w:tcW w:w="8075" w:type="dxa"/>
          </w:tcPr>
          <w:p w:rsidR="009C73E3" w:rsidRPr="009C73E3" w:rsidRDefault="00BF0E64" w:rsidP="00BF0E64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What are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NHS24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plans in promoting this site? </w:t>
            </w:r>
          </w:p>
          <w:p w:rsidR="00BF0E64" w:rsidRPr="009C73E3" w:rsidRDefault="00BF0E64" w:rsidP="009C73E3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4F0608">
              <w:rPr>
                <w:rFonts w:cs="Arial"/>
                <w:sz w:val="22"/>
                <w:szCs w:val="22"/>
              </w:rPr>
              <w:t>Action</w:t>
            </w:r>
            <w:r w:rsidRPr="009C73E3">
              <w:rPr>
                <w:rFonts w:cs="Arial"/>
                <w:sz w:val="22"/>
                <w:szCs w:val="22"/>
              </w:rPr>
              <w:t xml:space="preserve">: Annette will find out. </w:t>
            </w:r>
          </w:p>
          <w:p w:rsidR="003A7FD5" w:rsidRPr="009C73E3" w:rsidRDefault="003A7FD5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3A7FD5" w:rsidRPr="009C73E3" w:rsidTr="00177D6C">
        <w:tc>
          <w:tcPr>
            <w:tcW w:w="8075" w:type="dxa"/>
          </w:tcPr>
          <w:p w:rsidR="00BF0E64" w:rsidRPr="009C73E3" w:rsidRDefault="00BF0E64" w:rsidP="00BF0E64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The resources/links from Annette.</w:t>
            </w:r>
            <w:r w:rsidR="00E731F6" w:rsidRPr="009C73E3">
              <w:rPr>
                <w:rFonts w:cs="Arial"/>
                <w:sz w:val="22"/>
                <w:szCs w:val="22"/>
              </w:rPr>
              <w:t xml:space="preserve"> (JF added below)</w:t>
            </w:r>
            <w:r w:rsidRPr="009C73E3">
              <w:rPr>
                <w:rFonts w:cs="Arial"/>
                <w:sz w:val="22"/>
                <w:szCs w:val="22"/>
              </w:rPr>
              <w:t xml:space="preserve"> </w:t>
            </w:r>
          </w:p>
          <w:p w:rsidR="00E731F6" w:rsidRPr="009C73E3" w:rsidRDefault="00BF0E64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lastRenderedPageBreak/>
              <w:t>See the TOOLKIT Health websites in the Toolkit for Scotland.</w:t>
            </w:r>
          </w:p>
          <w:p w:rsidR="00BF0E64" w:rsidRPr="009C73E3" w:rsidRDefault="00BF0E64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On ALLIANCE website </w:t>
            </w:r>
            <w:hyperlink r:id="rId8" w:history="1">
              <w:r w:rsidR="00E731F6" w:rsidRPr="009C73E3">
                <w:rPr>
                  <w:rStyle w:val="Hyperlink"/>
                  <w:rFonts w:cs="Arial"/>
                  <w:sz w:val="22"/>
                  <w:szCs w:val="22"/>
                </w:rPr>
                <w:t>https://www.alliance-scotland.org.uk/</w:t>
              </w:r>
            </w:hyperlink>
          </w:p>
          <w:p w:rsidR="00E731F6" w:rsidRPr="009C73E3" w:rsidRDefault="004F0608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hyperlink r:id="rId9" w:history="1">
              <w:r w:rsidR="00E731F6" w:rsidRPr="009C73E3">
                <w:rPr>
                  <w:rStyle w:val="Hyperlink"/>
                  <w:rFonts w:cs="Arial"/>
                  <w:sz w:val="22"/>
                  <w:szCs w:val="22"/>
                </w:rPr>
                <w:t>https://www.alliance-scotland.org.uk/?s=toolkit</w:t>
              </w:r>
            </w:hyperlink>
          </w:p>
          <w:p w:rsidR="00E731F6" w:rsidRPr="009C73E3" w:rsidRDefault="004F0608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hyperlink r:id="rId10" w:history="1">
              <w:r w:rsidR="00E731F6" w:rsidRPr="009C73E3">
                <w:rPr>
                  <w:rStyle w:val="Hyperlink"/>
                  <w:rFonts w:cs="Arial"/>
                  <w:sz w:val="22"/>
                  <w:szCs w:val="22"/>
                </w:rPr>
                <w:t>https://www.alliance-scotland.org.uk/blog/resources/libraries-supporting-your-self-management-journey-toolkit-2018/</w:t>
              </w:r>
            </w:hyperlink>
          </w:p>
          <w:p w:rsidR="00E731F6" w:rsidRPr="009C73E3" w:rsidRDefault="00E731F6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E731F6" w:rsidRPr="009C73E3" w:rsidRDefault="00E731F6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Libraries: Supporting your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Self Management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Journey</w:t>
            </w:r>
          </w:p>
          <w:p w:rsidR="00E731F6" w:rsidRPr="009C73E3" w:rsidRDefault="004F0608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hyperlink r:id="rId11" w:history="1">
              <w:r w:rsidR="00E731F6" w:rsidRPr="009C73E3">
                <w:rPr>
                  <w:rStyle w:val="Hyperlink"/>
                  <w:rFonts w:cs="Arial"/>
                  <w:sz w:val="22"/>
                  <w:szCs w:val="22"/>
                </w:rPr>
                <w:t>https://www.alliance-scotland.org.uk/wp-content/uploads/2018/09/Final-Library-Supporting-Your-Self-Management-Toolkit-2018-1.pdf</w:t>
              </w:r>
            </w:hyperlink>
          </w:p>
          <w:p w:rsidR="00E731F6" w:rsidRPr="009C73E3" w:rsidRDefault="00E731F6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E731F6" w:rsidRPr="009C73E3" w:rsidRDefault="00E731F6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Cleo: Let’s have these on SLIC website and the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website </w:t>
            </w:r>
          </w:p>
          <w:p w:rsidR="00E731F6" w:rsidRPr="009C73E3" w:rsidRDefault="00E731F6" w:rsidP="00BF0E64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4F0608">
              <w:rPr>
                <w:rFonts w:cs="Arial"/>
                <w:sz w:val="22"/>
                <w:szCs w:val="22"/>
              </w:rPr>
              <w:t>Action:</w:t>
            </w:r>
            <w:r w:rsidRPr="009C73E3">
              <w:rPr>
                <w:rFonts w:cs="Arial"/>
                <w:sz w:val="22"/>
                <w:szCs w:val="22"/>
              </w:rPr>
              <w:t xml:space="preserve"> Jenny to add </w:t>
            </w:r>
            <w:r w:rsidR="009C73E3" w:rsidRPr="009C73E3">
              <w:rPr>
                <w:rFonts w:cs="Arial"/>
                <w:sz w:val="22"/>
                <w:szCs w:val="22"/>
              </w:rPr>
              <w:t xml:space="preserve">links </w:t>
            </w:r>
            <w:r w:rsidRPr="009C73E3">
              <w:rPr>
                <w:rFonts w:cs="Arial"/>
                <w:sz w:val="22"/>
                <w:szCs w:val="22"/>
              </w:rPr>
              <w:t xml:space="preserve">to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</w:t>
            </w:r>
          </w:p>
          <w:p w:rsidR="00E731F6" w:rsidRPr="009C73E3" w:rsidRDefault="00E731F6" w:rsidP="00BF0E64">
            <w:pPr>
              <w:ind w:left="7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</w:tr>
      <w:tr w:rsidR="00472BE0" w:rsidRPr="009C73E3" w:rsidTr="009947B3">
        <w:tc>
          <w:tcPr>
            <w:tcW w:w="8075" w:type="dxa"/>
          </w:tcPr>
          <w:p w:rsidR="00472BE0" w:rsidRPr="009C73E3" w:rsidRDefault="00472BE0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lastRenderedPageBreak/>
              <w:t xml:space="preserve">Health Literacy month. Health Literacy Action plan. </w:t>
            </w:r>
          </w:p>
          <w:p w:rsidR="00472BE0" w:rsidRPr="009C73E3" w:rsidRDefault="00472BE0" w:rsidP="009947B3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Annette: the plan is there for 2025.</w:t>
            </w:r>
          </w:p>
          <w:p w:rsidR="00472BE0" w:rsidRPr="009C73E3" w:rsidRDefault="00472BE0" w:rsidP="009947B3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Who has replaced Blythe Robertson in Scot Gov health?  Jenny searched directory. Is it Jamie McDougall, Deputy Director for  Social Care Support?</w:t>
            </w:r>
          </w:p>
          <w:p w:rsidR="00472BE0" w:rsidRPr="009C73E3" w:rsidRDefault="00472BE0" w:rsidP="009947B3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472BE0" w:rsidRPr="009C73E3" w:rsidRDefault="00472BE0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School Library Strategy. Links to mental health aspect. </w:t>
            </w:r>
          </w:p>
          <w:p w:rsidR="00472BE0" w:rsidRPr="009C73E3" w:rsidRDefault="00472BE0" w:rsidP="00472BE0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9C73E3">
              <w:rPr>
                <w:rFonts w:cs="Arial"/>
                <w:sz w:val="22"/>
                <w:szCs w:val="22"/>
              </w:rPr>
              <w:t>SLIF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bids have gone to mental health. </w:t>
            </w:r>
          </w:p>
          <w:p w:rsidR="00472BE0" w:rsidRPr="009C73E3" w:rsidRDefault="00472BE0" w:rsidP="00472BE0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4F0608">
              <w:rPr>
                <w:rFonts w:cs="Arial"/>
                <w:sz w:val="22"/>
                <w:szCs w:val="22"/>
              </w:rPr>
              <w:t>Action</w:t>
            </w:r>
            <w:r w:rsidRPr="009C73E3">
              <w:rPr>
                <w:rFonts w:cs="Arial"/>
                <w:sz w:val="22"/>
                <w:szCs w:val="22"/>
              </w:rPr>
              <w:t>: Jenny to ask Kirsten Urquhart (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YoungScot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) to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in Nov. Done but KU couldn’t make meeting. </w:t>
            </w:r>
          </w:p>
          <w:p w:rsidR="00472BE0" w:rsidRPr="009C73E3" w:rsidRDefault="00472BE0" w:rsidP="00472BE0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4 authorities got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SLIF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for schools and mental health. </w:t>
            </w:r>
          </w:p>
          <w:p w:rsidR="00472BE0" w:rsidRPr="009C73E3" w:rsidRDefault="00472BE0" w:rsidP="00472BE0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SHELF –HELP – 2 schools doing that. East Ayrshire doing first aid kit for mental health.</w:t>
            </w:r>
          </w:p>
          <w:p w:rsidR="00472BE0" w:rsidRPr="009C73E3" w:rsidRDefault="00472BE0" w:rsidP="00472BE0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472BE0" w:rsidRPr="009C73E3" w:rsidRDefault="00472BE0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Cleo’s public libraries: All librarians being trained in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bibliotherapy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. Ask Kirsten U or rep from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YoungScot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to be involved. </w:t>
            </w:r>
          </w:p>
          <w:p w:rsidR="00472BE0" w:rsidRPr="009C73E3" w:rsidRDefault="00472BE0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Working</w:t>
            </w:r>
            <w:r w:rsidR="000C5B62" w:rsidRPr="009C73E3">
              <w:rPr>
                <w:rFonts w:cs="Arial"/>
                <w:sz w:val="22"/>
                <w:szCs w:val="22"/>
              </w:rPr>
              <w:t xml:space="preserve"> with NHS Lothian and not just libraries. At least 4 authorities are working on this. </w:t>
            </w:r>
          </w:p>
          <w:p w:rsidR="000C5B62" w:rsidRDefault="000C5B62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ESCAPE, CONNECT, RELATE.</w:t>
            </w:r>
          </w:p>
          <w:p w:rsidR="002E2D64" w:rsidRPr="009C73E3" w:rsidRDefault="002E2D64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472BE0" w:rsidRPr="009C73E3" w:rsidRDefault="00472BE0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Action: all. We need to embed health literacy in the main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CoP.</w:t>
            </w:r>
            <w:proofErr w:type="spellEnd"/>
          </w:p>
          <w:p w:rsidR="000C5B62" w:rsidRPr="009C73E3" w:rsidRDefault="000C5B62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We need to plan for November 2019 Health Literacy event. </w:t>
            </w:r>
          </w:p>
          <w:p w:rsidR="000C5B62" w:rsidRPr="009C73E3" w:rsidRDefault="000C5B62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4F0608">
              <w:rPr>
                <w:rFonts w:cs="Arial"/>
                <w:sz w:val="22"/>
                <w:szCs w:val="22"/>
              </w:rPr>
              <w:t>Action:</w:t>
            </w:r>
            <w:r w:rsidRPr="009C73E3">
              <w:rPr>
                <w:rFonts w:cs="Arial"/>
                <w:sz w:val="22"/>
                <w:szCs w:val="22"/>
              </w:rPr>
              <w:t xml:space="preserve"> Jenny and Cleo to put in timeline for above event. Schedule.</w:t>
            </w:r>
          </w:p>
          <w:p w:rsidR="000C5B62" w:rsidRPr="009C73E3" w:rsidRDefault="000C5B62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There might be digital resources to show case by then. </w:t>
            </w:r>
          </w:p>
          <w:p w:rsidR="000C5B62" w:rsidRPr="009C73E3" w:rsidRDefault="000C5B62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Annette: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Nov 2019 could be a showcase. Health literacy poem. Put it up on the IL </w:t>
            </w:r>
            <w:proofErr w:type="spellStart"/>
            <w:r w:rsidRPr="009C73E3">
              <w:rPr>
                <w:rFonts w:cs="Arial"/>
                <w:sz w:val="22"/>
                <w:szCs w:val="22"/>
              </w:rPr>
              <w:t>CoP</w:t>
            </w:r>
            <w:proofErr w:type="spellEnd"/>
            <w:r w:rsidRPr="009C73E3">
              <w:rPr>
                <w:rFonts w:cs="Arial"/>
                <w:sz w:val="22"/>
                <w:szCs w:val="22"/>
              </w:rPr>
              <w:t xml:space="preserve"> website. </w:t>
            </w:r>
          </w:p>
          <w:p w:rsidR="000C5B62" w:rsidRPr="009C73E3" w:rsidRDefault="000C5B62" w:rsidP="000C5B62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0C5B62" w:rsidRPr="009C73E3" w:rsidRDefault="000C5B62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Jenny to send Cleo the email to Rachael Laburn doing work on School Libraries IL toolkit. (Update: it is now being done by Amanda Joykin).</w:t>
            </w:r>
          </w:p>
          <w:p w:rsidR="009C73E3" w:rsidRPr="009C73E3" w:rsidRDefault="009C73E3" w:rsidP="009C73E3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0C5B62" w:rsidRPr="009C73E3" w:rsidRDefault="000C5B62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 xml:space="preserve">Annette to feed back to Ann Wales. </w:t>
            </w:r>
          </w:p>
          <w:p w:rsidR="009C73E3" w:rsidRPr="009C73E3" w:rsidRDefault="009C73E3" w:rsidP="009C73E3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:rsidR="00472BE0" w:rsidRPr="009C73E3" w:rsidRDefault="00472BE0" w:rsidP="00472BE0">
            <w:pPr>
              <w:numPr>
                <w:ilvl w:val="0"/>
                <w:numId w:val="7"/>
              </w:numPr>
              <w:contextualSpacing/>
              <w:rPr>
                <w:rFonts w:cs="Arial"/>
                <w:sz w:val="22"/>
                <w:szCs w:val="22"/>
              </w:rPr>
            </w:pPr>
            <w:r w:rsidRPr="009C73E3">
              <w:rPr>
                <w:rFonts w:cs="Arial"/>
                <w:sz w:val="22"/>
                <w:szCs w:val="22"/>
              </w:rPr>
              <w:t>Date of next meeting – To Be Arranged</w:t>
            </w:r>
          </w:p>
        </w:tc>
      </w:tr>
    </w:tbl>
    <w:p w:rsidR="00472BE0" w:rsidRPr="009C73E3" w:rsidRDefault="00472BE0" w:rsidP="00472BE0">
      <w:pPr>
        <w:rPr>
          <w:rFonts w:cs="Arial"/>
          <w:sz w:val="22"/>
          <w:szCs w:val="22"/>
        </w:rPr>
      </w:pPr>
    </w:p>
    <w:p w:rsidR="00027C27" w:rsidRPr="009C73E3" w:rsidRDefault="00027C27" w:rsidP="00B561C0">
      <w:pPr>
        <w:rPr>
          <w:rFonts w:cs="Arial"/>
          <w:sz w:val="22"/>
          <w:szCs w:val="22"/>
        </w:rPr>
      </w:pPr>
    </w:p>
    <w:sectPr w:rsidR="00027C27" w:rsidRPr="009C73E3" w:rsidSect="00B561C0"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A1" w:rsidRDefault="00016EA1" w:rsidP="009C73E3">
      <w:r>
        <w:separator/>
      </w:r>
    </w:p>
  </w:endnote>
  <w:endnote w:type="continuationSeparator" w:id="0">
    <w:p w:rsidR="00016EA1" w:rsidRDefault="00016EA1" w:rsidP="009C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129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3E3" w:rsidRDefault="009C7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3E3" w:rsidRDefault="009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A1" w:rsidRDefault="00016EA1" w:rsidP="009C73E3">
      <w:r>
        <w:separator/>
      </w:r>
    </w:p>
  </w:footnote>
  <w:footnote w:type="continuationSeparator" w:id="0">
    <w:p w:rsidR="00016EA1" w:rsidRDefault="00016EA1" w:rsidP="009C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44409CE"/>
    <w:multiLevelType w:val="hybridMultilevel"/>
    <w:tmpl w:val="CF14B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5"/>
    <w:rsid w:val="00016EA1"/>
    <w:rsid w:val="00027C27"/>
    <w:rsid w:val="000C0CF4"/>
    <w:rsid w:val="000C5B62"/>
    <w:rsid w:val="00167756"/>
    <w:rsid w:val="00281579"/>
    <w:rsid w:val="002E2D64"/>
    <w:rsid w:val="00306C61"/>
    <w:rsid w:val="0037582B"/>
    <w:rsid w:val="003A7FD5"/>
    <w:rsid w:val="00472BE0"/>
    <w:rsid w:val="004F0608"/>
    <w:rsid w:val="005E13FE"/>
    <w:rsid w:val="0065330F"/>
    <w:rsid w:val="00670729"/>
    <w:rsid w:val="00674152"/>
    <w:rsid w:val="00761379"/>
    <w:rsid w:val="00857548"/>
    <w:rsid w:val="009B7615"/>
    <w:rsid w:val="009C73E3"/>
    <w:rsid w:val="00AA2720"/>
    <w:rsid w:val="00B47C39"/>
    <w:rsid w:val="00B51BDC"/>
    <w:rsid w:val="00B561C0"/>
    <w:rsid w:val="00B773CE"/>
    <w:rsid w:val="00BF0E64"/>
    <w:rsid w:val="00C91823"/>
    <w:rsid w:val="00D008AB"/>
    <w:rsid w:val="00D72BB8"/>
    <w:rsid w:val="00E731F6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EC0F1-72EA-42BC-9E74-A96D361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3A7FD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-scotland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rightinformation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iance-scotland.org.uk/wp-content/uploads/2018/09/Final-Library-Supporting-Your-Self-Management-Toolkit-2018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liance-scotland.org.uk/blog/resources/libraries-supporting-your-self-management-journey-toolkit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ance-scotland.org.uk/?s=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 JM (Jenny)</dc:creator>
  <cp:keywords/>
  <dc:description/>
  <cp:lastModifiedBy>Foreman JM (Jenny)</cp:lastModifiedBy>
  <cp:revision>3</cp:revision>
  <dcterms:created xsi:type="dcterms:W3CDTF">2019-07-26T16:20:00Z</dcterms:created>
  <dcterms:modified xsi:type="dcterms:W3CDTF">2019-08-01T14:55:00Z</dcterms:modified>
</cp:coreProperties>
</file>